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unsramble </w:t>
      </w:r>
    </w:p>
    <w:p>
      <w:pPr>
        <w:pStyle w:val="Questions"/>
      </w:pPr>
      <w:r>
        <w:t xml:space="preserve">1. IGLR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2. BOY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3. ECIR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4. MAEIZKECN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5. YTR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6. ILARSSA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AHSATMR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MAYAA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AAARV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SHRAEY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OLHLE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MUMIM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13. NEIXIL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14. AELH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15. LNOIEC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16. IUORVEFTA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17. SITH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18. YCUL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19. EALNID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20. STARIW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21. RIVNKAA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22. TEBS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23. AMI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24. EKUL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25. RAIY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26. PHPAY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27. DANIE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28. LIEACSHR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29. NMAAAR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30. AINTIS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31. NISUTJ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32. SCALS </w:t>
      </w:r>
      <w:r>
        <w:rPr>
          <w:u w:val="single"/>
        </w:rPr>
        <w:t xml:space="preserve">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unsramble </dc:title>
  <dcterms:created xsi:type="dcterms:W3CDTF">2021-10-11T20:40:28Z</dcterms:created>
  <dcterms:modified xsi:type="dcterms:W3CDTF">2021-10-11T20:40:28Z</dcterms:modified>
</cp:coreProperties>
</file>