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ur, er, ir, or, ear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learn    </w:t>
      </w:r>
      <w:r>
        <w:t xml:space="preserve">   research    </w:t>
      </w:r>
      <w:r>
        <w:t xml:space="preserve">   person    </w:t>
      </w:r>
      <w:r>
        <w:t xml:space="preserve">   sir    </w:t>
      </w:r>
      <w:r>
        <w:t xml:space="preserve">   fur    </w:t>
      </w:r>
      <w:r>
        <w:t xml:space="preserve">   church    </w:t>
      </w:r>
      <w:r>
        <w:t xml:space="preserve">   search    </w:t>
      </w:r>
      <w:r>
        <w:t xml:space="preserve">   prefer    </w:t>
      </w:r>
      <w:r>
        <w:t xml:space="preserve">   early    </w:t>
      </w:r>
      <w:r>
        <w:t xml:space="preserve">   occur    </w:t>
      </w:r>
      <w:r>
        <w:t xml:space="preserve">   concern    </w:t>
      </w:r>
      <w:r>
        <w:t xml:space="preserve">   return    </w:t>
      </w:r>
      <w:r>
        <w:t xml:space="preserve">   earn    </w:t>
      </w:r>
      <w:r>
        <w:t xml:space="preserve">   burn    </w:t>
      </w:r>
      <w:r>
        <w:t xml:space="preserve">   turn    </w:t>
      </w:r>
      <w:r>
        <w:t xml:space="preserve">   work    </w:t>
      </w:r>
      <w:r>
        <w:t xml:space="preserve">   word    </w:t>
      </w:r>
      <w:r>
        <w:t xml:space="preserve">   were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ur, er, ir, or, ear</dc:title>
  <dcterms:created xsi:type="dcterms:W3CDTF">2021-10-11T20:41:03Z</dcterms:created>
  <dcterms:modified xsi:type="dcterms:W3CDTF">2021-10-11T20:41:03Z</dcterms:modified>
</cp:coreProperties>
</file>