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ur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Small"/>
      </w:pPr>
      <w:r>
        <w:t xml:space="preserve">   church    </w:t>
      </w:r>
      <w:r>
        <w:t xml:space="preserve">   purse    </w:t>
      </w:r>
      <w:r>
        <w:t xml:space="preserve">   lurk    </w:t>
      </w:r>
      <w:r>
        <w:t xml:space="preserve">   hurt    </w:t>
      </w:r>
      <w:r>
        <w:t xml:space="preserve">   burn    </w:t>
      </w:r>
      <w:r>
        <w:t xml:space="preserve">   urn    </w:t>
      </w:r>
      <w:r>
        <w:t xml:space="preserve">   curse    </w:t>
      </w:r>
      <w:r>
        <w:t xml:space="preserve">   burp    </w:t>
      </w:r>
      <w:r>
        <w:t xml:space="preserve">   smurf    </w:t>
      </w:r>
      <w:r>
        <w:t xml:space="preserve">   surf    </w:t>
      </w:r>
      <w:r>
        <w:t xml:space="preserve">   nurse    </w:t>
      </w:r>
      <w:r>
        <w:t xml:space="preserve">   curl    </w:t>
      </w:r>
      <w:r>
        <w:t xml:space="preserve">   purr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 words</dc:title>
  <dcterms:created xsi:type="dcterms:W3CDTF">2021-10-11T20:40:34Z</dcterms:created>
  <dcterms:modified xsi:type="dcterms:W3CDTF">2021-10-11T20:40:34Z</dcterms:modified>
</cp:coreProperties>
</file>