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ure and ow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pasture    </w:t>
      </w:r>
      <w:r>
        <w:t xml:space="preserve">   down    </w:t>
      </w:r>
      <w:r>
        <w:t xml:space="preserve">   blown    </w:t>
      </w:r>
      <w:r>
        <w:t xml:space="preserve">   known    </w:t>
      </w:r>
      <w:r>
        <w:t xml:space="preserve">   shown    </w:t>
      </w:r>
      <w:r>
        <w:t xml:space="preserve">   sculpture    </w:t>
      </w:r>
      <w:r>
        <w:t xml:space="preserve">   puncture    </w:t>
      </w:r>
      <w:r>
        <w:t xml:space="preserve">   mixture    </w:t>
      </w:r>
      <w:r>
        <w:t xml:space="preserve">   lecture    </w:t>
      </w:r>
      <w:r>
        <w:t xml:space="preserve">   adventure    </w:t>
      </w:r>
      <w:r>
        <w:t xml:space="preserve">   literature    </w:t>
      </w:r>
      <w:r>
        <w:t xml:space="preserve">   pressure    </w:t>
      </w:r>
      <w:r>
        <w:t xml:space="preserve">   moisture    </w:t>
      </w:r>
      <w:r>
        <w:t xml:space="preserve">   conductor    </w:t>
      </w:r>
      <w:r>
        <w:t xml:space="preserve">   treasure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 and ow </dc:title>
  <dcterms:created xsi:type="dcterms:W3CDTF">2021-10-11T20:42:34Z</dcterms:created>
  <dcterms:modified xsi:type="dcterms:W3CDTF">2021-10-11T20:42:34Z</dcterms:modified>
</cp:coreProperties>
</file>