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ure</w:t>
      </w:r>
    </w:p>
    <w:p>
      <w:pPr>
        <w:pStyle w:val="Questions"/>
      </w:pPr>
      <w:r>
        <w:t xml:space="preserve">1. EEAMRSU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RREETUAS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USARELPE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RSEILEU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CULESOR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UEPRERSS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EPXEORUS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ESUOERCNL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RRASEESU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ILEURCDOSS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ESOCMOPUR </w:t>
      </w:r>
      <w:r>
        <w:rPr>
          <w:u w:val="single"/>
        </w:rPr>
        <w:t xml:space="preserve">_________________________________________</w:t>
      </w:r>
    </w:p>
    <w:p>
      <w:pPr>
        <w:pStyle w:val="WordBankLarge"/>
      </w:pPr>
      <w:r>
        <w:t xml:space="preserve">   measure    </w:t>
      </w:r>
      <w:r>
        <w:t xml:space="preserve">   treasure    </w:t>
      </w:r>
      <w:r>
        <w:t xml:space="preserve">   pleasure    </w:t>
      </w:r>
      <w:r>
        <w:t xml:space="preserve">   leisure    </w:t>
      </w:r>
      <w:r>
        <w:t xml:space="preserve">   closure    </w:t>
      </w:r>
      <w:r>
        <w:t xml:space="preserve">   pressure    </w:t>
      </w:r>
      <w:r>
        <w:t xml:space="preserve">   exposure    </w:t>
      </w:r>
      <w:r>
        <w:t xml:space="preserve">   enclosure    </w:t>
      </w:r>
      <w:r>
        <w:t xml:space="preserve">   reassure    </w:t>
      </w:r>
      <w:r>
        <w:t xml:space="preserve">   disclosure    </w:t>
      </w:r>
      <w:r>
        <w:t xml:space="preserve">   composure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</dc:title>
  <dcterms:created xsi:type="dcterms:W3CDTF">2021-10-11T20:41:39Z</dcterms:created>
  <dcterms:modified xsi:type="dcterms:W3CDTF">2021-10-11T20:41:39Z</dcterms:modified>
</cp:coreProperties>
</file>