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 swaggy crossword 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 ______ _________ and im here to make it 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hurricane katrina?? more like hurricane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Well it was focken one a yas (the actual spelling lol)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china chill :)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HAVE THE POWER OF GOD AND ______ ON MY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MEME *clap*  ______ *clap*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BITCH EMPTY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oh, nice one Ron. what? I'm not allowed to 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diss track by a youtuber with over 100 million subscribers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Yekaterina Petrovna Zamolodchikova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misspelled 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oh honey she's a skinny legend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swaggy crossword :)</dc:title>
  <dcterms:created xsi:type="dcterms:W3CDTF">2021-10-11T20:44:46Z</dcterms:created>
  <dcterms:modified xsi:type="dcterms:W3CDTF">2021-10-11T20:44:46Z</dcterms:modified>
</cp:coreProperties>
</file>