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bond    </w:t>
      </w:r>
      <w:r>
        <w:t xml:space="preserve">   swooning    </w:t>
      </w:r>
      <w:r>
        <w:t xml:space="preserve">   cherished    </w:t>
      </w:r>
      <w:r>
        <w:t xml:space="preserve">   moonstruck    </w:t>
      </w:r>
      <w:r>
        <w:t xml:space="preserve">   poem    </w:t>
      </w:r>
      <w:r>
        <w:t xml:space="preserve">   balloons    </w:t>
      </w:r>
      <w:r>
        <w:t xml:space="preserve">   secret    </w:t>
      </w:r>
      <w:r>
        <w:t xml:space="preserve">   fancy    </w:t>
      </w:r>
      <w:r>
        <w:t xml:space="preserve">   crush    </w:t>
      </w:r>
      <w:r>
        <w:t xml:space="preserve">   kiss    </w:t>
      </w:r>
      <w:r>
        <w:t xml:space="preserve">   white    </w:t>
      </w:r>
      <w:r>
        <w:t xml:space="preserve">   purple    </w:t>
      </w:r>
      <w:r>
        <w:t xml:space="preserve">   pink    </w:t>
      </w:r>
      <w:r>
        <w:t xml:space="preserve">   red    </w:t>
      </w:r>
      <w:r>
        <w:t xml:space="preserve">   girlfriends    </w:t>
      </w:r>
      <w:r>
        <w:t xml:space="preserve">   boyfriends    </w:t>
      </w:r>
      <w:r>
        <w:t xml:space="preserve">   flirting    </w:t>
      </w:r>
      <w:r>
        <w:t xml:space="preserve">   desire    </w:t>
      </w:r>
      <w:r>
        <w:t xml:space="preserve">   doves    </w:t>
      </w:r>
      <w:r>
        <w:t xml:space="preserve">   cards    </w:t>
      </w:r>
      <w:r>
        <w:t xml:space="preserve">   dinner    </w:t>
      </w:r>
      <w:r>
        <w:t xml:space="preserve">   date night    </w:t>
      </w:r>
      <w:r>
        <w:t xml:space="preserve">   february    </w:t>
      </w:r>
      <w:r>
        <w:t xml:space="preserve">   teddybear    </w:t>
      </w:r>
      <w:r>
        <w:t xml:space="preserve">   engagement    </w:t>
      </w:r>
      <w:r>
        <w:t xml:space="preserve">   ring    </w:t>
      </w:r>
      <w:r>
        <w:t xml:space="preserve">   flowers    </w:t>
      </w:r>
      <w:r>
        <w:t xml:space="preserve">   roses    </w:t>
      </w:r>
      <w:r>
        <w:t xml:space="preserve">   candy    </w:t>
      </w:r>
      <w:r>
        <w:t xml:space="preserve">   chocolate    </w:t>
      </w:r>
      <w:r>
        <w:t xml:space="preserve">   arrow    </w:t>
      </w:r>
      <w:r>
        <w:t xml:space="preserve">   cupid    </w:t>
      </w:r>
      <w:r>
        <w:t xml:space="preserve">   love    </w:t>
      </w:r>
      <w:r>
        <w:t xml:space="preserve">   heart    </w:t>
      </w:r>
      <w:r>
        <w:t xml:space="preserve">   sunset    </w:t>
      </w:r>
      <w:r>
        <w:t xml:space="preserve">   sweetheart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valentines day</dc:title>
  <dcterms:created xsi:type="dcterms:W3CDTF">2021-10-11T20:46:10Z</dcterms:created>
  <dcterms:modified xsi:type="dcterms:W3CDTF">2021-10-11T20:46:10Z</dcterms:modified>
</cp:coreProperties>
</file>