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v/cv (long) vc/v (short) vvcv (long)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planet    </w:t>
      </w:r>
      <w:r>
        <w:t xml:space="preserve">   peanut    </w:t>
      </w:r>
      <w:r>
        <w:t xml:space="preserve">   present    </w:t>
      </w:r>
      <w:r>
        <w:t xml:space="preserve">   finish    </w:t>
      </w:r>
      <w:r>
        <w:t xml:space="preserve">   never    </w:t>
      </w:r>
      <w:r>
        <w:t xml:space="preserve">   lazy    </w:t>
      </w:r>
      <w:r>
        <w:t xml:space="preserve">   meeting    </w:t>
      </w:r>
      <w:r>
        <w:t xml:space="preserve">   frozen    </w:t>
      </w:r>
      <w:r>
        <w:t xml:space="preserve">   humor    </w:t>
      </w:r>
      <w:r>
        <w:t xml:space="preserve">   minute    </w:t>
      </w:r>
      <w:r>
        <w:t xml:space="preserve">   music    </w:t>
      </w:r>
      <w:r>
        <w:t xml:space="preserve">   human    </w:t>
      </w:r>
      <w:r>
        <w:t xml:space="preserve">   lemon    </w:t>
      </w:r>
      <w:r>
        <w:t xml:space="preserve">   easy    </w:t>
      </w:r>
      <w:r>
        <w:t xml:space="preserve">   visit    </w:t>
      </w:r>
      <w:r>
        <w:t xml:space="preserve">   wagon    </w:t>
      </w:r>
      <w:r>
        <w:t xml:space="preserve">   leader    </w:t>
      </w:r>
      <w:r>
        <w:t xml:space="preserve">   second    </w:t>
      </w:r>
      <w:r>
        <w:t xml:space="preserve">   seven    </w:t>
      </w:r>
      <w:r>
        <w:t xml:space="preserve">   sneaker    </w:t>
      </w:r>
      <w:r>
        <w:t xml:space="preserve">   river    </w:t>
      </w:r>
      <w:r>
        <w:t xml:space="preserve">   student    </w:t>
      </w:r>
      <w:r>
        <w:t xml:space="preserve">   reason    </w:t>
      </w:r>
      <w:r>
        <w:t xml:space="preserve">   pilot,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v/cv (long) vc/v (short) vvcv (long)</dc:title>
  <dcterms:created xsi:type="dcterms:W3CDTF">2021-10-11T20:44:15Z</dcterms:created>
  <dcterms:modified xsi:type="dcterms:W3CDTF">2021-10-11T20:44:15Z</dcterms:modified>
</cp:coreProperties>
</file>