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Šventosios Velykos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Kuo vardu slaptas Jėzaus mokinys, kuris palaidojo Jėzų sau paruoštame kape?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Kokią savaitė dieną Jėzus mirė ant kryžiaus? (vns. Vard. links)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Kuo vardu žmogus, kuris išjuokia Jėzų ir reikalauja stebuklo?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Kuo vardu apaštalas, kuris dar gaidžiui nepragydus Jėzaus išsižadėjo tris kartus?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Koks vardas apaštalo, kuris išdavė Jėzų už 30 sidabrinių?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Koks užrašas (sutrumpintas) buvo virš Jėzaus galvos?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Koks yra krikščionybės, Jėzaus atpirkimo simbolis?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Kaip vadinasi paskutinis sekmadienis prieš Velykas, kuris primena Jėzaus įžengimą į Jeruzalę?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Kuo vardu žmogus, kuris padėjo Jėzui nešti kryžių?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Kaip vadinamas 40 dienų susikaupimo laikotarpis prieš Šventas Velykas?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Kaip vadinasi vakarienė, kurios metu Jėzus įsteigė Šventąsias Mišias?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Kuo vardu moteris nušluosčiusi Jėzui veidą kryžiaus kelyje?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Kaip vadinasi Jėzaus prisikėlimo šventė?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Kuo vardu žmogus, kuris viešai nusiplovė rankas ir atidavė Jėzų miniai nukryžiuoti?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Kuo vardu mokinys, kurį Jėzus mylėjau labiausiai ir jis vienintelis nemirė kankinio mirtimi?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Kas praneša žinią moterims apie prisikėlusį Jėzų?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Ant kokio kalno Jėzus buvo nukryžiuotas?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Veiksmas, kuriuo buvo išduotas Jėzus?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Kelintą dieną Jėzus  prisikėlė?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Miestas, kuriame Jėzus kentėjo, mirė ir prisikėlė?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Kuo vardu nusikaltėlis, kuris buvo paleistas žydų Velykų proga?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Kaip vadinasi vieta, sodas, kuriame Jėzus meldėsi prieš pat suėmimą?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Kas visą laiką sekė Jėzų ir buvo su juo kančios agonijoje ant kryžiaus?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Iš kokio augalo buvo pagamintas Jėzaus vainikas? (vardininko linksnis dgs.)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Kas pirmieji(-os) pamato tuščią kapą?</w:t>
            </w:r>
          </w:p>
        </w:tc>
      </w:tr>
    </w:tbl>
    <w:p>
      <w:pPr>
        <w:pStyle w:val="WordBankLarge"/>
      </w:pPr>
      <w:r>
        <w:t xml:space="preserve">   Verbų    </w:t>
      </w:r>
      <w:r>
        <w:t xml:space="preserve">   Paskutinė    </w:t>
      </w:r>
      <w:r>
        <w:t xml:space="preserve">   Judas    </w:t>
      </w:r>
      <w:r>
        <w:t xml:space="preserve">   Gavėnia    </w:t>
      </w:r>
      <w:r>
        <w:t xml:space="preserve">   Jonas    </w:t>
      </w:r>
      <w:r>
        <w:t xml:space="preserve">   Petras    </w:t>
      </w:r>
      <w:r>
        <w:t xml:space="preserve">   Simonas    </w:t>
      </w:r>
      <w:r>
        <w:t xml:space="preserve">   Veronika    </w:t>
      </w:r>
      <w:r>
        <w:t xml:space="preserve">   Jeruzalė    </w:t>
      </w:r>
      <w:r>
        <w:t xml:space="preserve">   Juozapas    </w:t>
      </w:r>
      <w:r>
        <w:t xml:space="preserve">   Alyvų    </w:t>
      </w:r>
      <w:r>
        <w:t xml:space="preserve">   Golgota    </w:t>
      </w:r>
      <w:r>
        <w:t xml:space="preserve">   Pilotas    </w:t>
      </w:r>
      <w:r>
        <w:t xml:space="preserve">   Barabas    </w:t>
      </w:r>
      <w:r>
        <w:t xml:space="preserve">   kryžius    </w:t>
      </w:r>
      <w:r>
        <w:t xml:space="preserve">   INRI    </w:t>
      </w:r>
      <w:r>
        <w:t xml:space="preserve">   Pabučiavimas    </w:t>
      </w:r>
      <w:r>
        <w:t xml:space="preserve">   Moterys    </w:t>
      </w:r>
      <w:r>
        <w:t xml:space="preserve">   Erškėčiai    </w:t>
      </w:r>
      <w:r>
        <w:t xml:space="preserve">   Velykos    </w:t>
      </w:r>
      <w:r>
        <w:t xml:space="preserve">   Erodas    </w:t>
      </w:r>
      <w:r>
        <w:t xml:space="preserve">   Motina    </w:t>
      </w:r>
      <w:r>
        <w:t xml:space="preserve">   Trečią    </w:t>
      </w:r>
      <w:r>
        <w:t xml:space="preserve">   Penktadienis    </w:t>
      </w:r>
      <w:r>
        <w:t xml:space="preserve">   Angelas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Šventosios Velykos</dc:title>
  <dcterms:created xsi:type="dcterms:W3CDTF">2021-10-11T18:20:45Z</dcterms:created>
  <dcterms:modified xsi:type="dcterms:W3CDTF">2021-10-11T18:20:45Z</dcterms:modified>
</cp:coreProperties>
</file>