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COMPLEMENTS    </w:t>
      </w:r>
      <w:r>
        <w:t xml:space="preserve">   PREPOSITIONAL    </w:t>
      </w:r>
      <w:r>
        <w:t xml:space="preserve">   ADVERB    </w:t>
      </w:r>
      <w:r>
        <w:t xml:space="preserve">   VERB    </w:t>
      </w:r>
      <w:r>
        <w:t xml:space="preserve">   MODIFIERS    </w:t>
      </w:r>
      <w:r>
        <w:t xml:space="preserve">   PHRASE    </w:t>
      </w:r>
      <w:r>
        <w:t xml:space="preserve">   PRESENT    </w:t>
      </w:r>
      <w:r>
        <w:t xml:space="preserve">   PAST    </w:t>
      </w:r>
      <w:r>
        <w:t xml:space="preserve">   ADJECTIVE    </w:t>
      </w:r>
      <w:r>
        <w:t xml:space="preserve">   SPEECH    </w:t>
      </w:r>
      <w:r>
        <w:t xml:space="preserve">   FUNCTIONING    </w:t>
      </w:r>
      <w:r>
        <w:t xml:space="preserve">   INFINITIVES    </w:t>
      </w:r>
      <w:r>
        <w:t xml:space="preserve">   GERUNDS    </w:t>
      </w:r>
      <w:r>
        <w:t xml:space="preserve">   PARTICIPLES    </w:t>
      </w:r>
      <w:r>
        <w:t xml:space="preserve">   VERBALS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verbals</dc:title>
  <dcterms:created xsi:type="dcterms:W3CDTF">2021-10-11T20:49:18Z</dcterms:created>
  <dcterms:modified xsi:type="dcterms:W3CDTF">2021-10-11T20:49:18Z</dcterms:modified>
</cp:coreProperties>
</file>