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verbos en presente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estan    </w:t>
      </w:r>
      <w:r>
        <w:t xml:space="preserve">   somos    </w:t>
      </w:r>
      <w:r>
        <w:t xml:space="preserve">   soy    </w:t>
      </w:r>
      <w:r>
        <w:t xml:space="preserve">   estas    </w:t>
      </w:r>
      <w:r>
        <w:t xml:space="preserve">   abro    </w:t>
      </w:r>
      <w:r>
        <w:t xml:space="preserve">   escuchar    </w:t>
      </w:r>
      <w:r>
        <w:t xml:space="preserve">   lees    </w:t>
      </w:r>
      <w:r>
        <w:t xml:space="preserve">   leo    </w:t>
      </w:r>
      <w:r>
        <w:t xml:space="preserve">   mirar    </w:t>
      </w:r>
      <w:r>
        <w:t xml:space="preserve">   tiene    </w:t>
      </w:r>
      <w:r>
        <w:t xml:space="preserve">   practico    </w:t>
      </w:r>
      <w:r>
        <w:t xml:space="preserve">   corres    </w:t>
      </w:r>
      <w:r>
        <w:t xml:space="preserve">   comprendemos    </w:t>
      </w:r>
      <w:r>
        <w:t xml:space="preserve">   tener    </w:t>
      </w:r>
      <w:r>
        <w:t xml:space="preserve">   tengo    </w:t>
      </w:r>
      <w:r>
        <w:t xml:space="preserve">   ayudo    </w:t>
      </w:r>
      <w:r>
        <w:t xml:space="preserve">   lavan    </w:t>
      </w:r>
      <w:r>
        <w:t xml:space="preserve">   necesito    </w:t>
      </w:r>
      <w:r>
        <w:t xml:space="preserve">   escribe    </w:t>
      </w:r>
      <w:r>
        <w:t xml:space="preserve">   aprendo    </w:t>
      </w:r>
      <w:r>
        <w:t xml:space="preserve">   bailas    </w:t>
      </w:r>
      <w:r>
        <w:t xml:space="preserve">   compramos    </w:t>
      </w:r>
      <w:r>
        <w:t xml:space="preserve">   viven    </w:t>
      </w:r>
      <w:r>
        <w:t xml:space="preserve">   vives    </w:t>
      </w:r>
      <w:r>
        <w:t xml:space="preserve">   comes    </w:t>
      </w:r>
      <w:r>
        <w:t xml:space="preserve">   comer    </w:t>
      </w:r>
      <w:r>
        <w:t xml:space="preserve">   trabajar    </w:t>
      </w:r>
      <w:r>
        <w:t xml:space="preserve">   hablo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en presente</dc:title>
  <dcterms:created xsi:type="dcterms:W3CDTF">2021-10-11T20:48:48Z</dcterms:created>
  <dcterms:modified xsi:type="dcterms:W3CDTF">2021-10-11T20:48:48Z</dcterms:modified>
</cp:coreProperties>
</file>