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shots    </w:t>
      </w:r>
      <w:r>
        <w:t xml:space="preserve">   x ray    </w:t>
      </w:r>
      <w:r>
        <w:t xml:space="preserve">   vaccinations    </w:t>
      </w:r>
      <w:r>
        <w:t xml:space="preserve">   check up    </w:t>
      </w:r>
      <w:r>
        <w:t xml:space="preserve">   examination    </w:t>
      </w:r>
      <w:r>
        <w:t xml:space="preserve">   healthy    </w:t>
      </w:r>
      <w:r>
        <w:t xml:space="preserve">   birds    </w:t>
      </w:r>
      <w:r>
        <w:t xml:space="preserve">   cats     </w:t>
      </w:r>
      <w:r>
        <w:t xml:space="preserve">   chinchilla    </w:t>
      </w:r>
      <w:r>
        <w:t xml:space="preserve">   dogs    </w:t>
      </w:r>
      <w:r>
        <w:t xml:space="preserve">   happy    </w:t>
      </w:r>
      <w:r>
        <w:t xml:space="preserve">   helpful     </w:t>
      </w:r>
      <w:r>
        <w:t xml:space="preserve">   jobs    </w:t>
      </w:r>
      <w:r>
        <w:t xml:space="preserve">   machines    </w:t>
      </w:r>
      <w:r>
        <w:t xml:space="preserve">   mice    </w:t>
      </w:r>
      <w:r>
        <w:t xml:space="preserve">   monkeys    </w:t>
      </w:r>
      <w:r>
        <w:t xml:space="preserve">   nice    </w:t>
      </w:r>
      <w:r>
        <w:t xml:space="preserve">   owls    </w:t>
      </w:r>
      <w:r>
        <w:t xml:space="preserve">   peaceful    </w:t>
      </w:r>
      <w:r>
        <w:t xml:space="preserve">   polite    </w:t>
      </w:r>
      <w:r>
        <w:t xml:space="preserve">   snakes    </w:t>
      </w:r>
      <w:r>
        <w:t xml:space="preserve">   supplies    </w:t>
      </w:r>
      <w:r>
        <w:t xml:space="preserve">   surgery    </w:t>
      </w:r>
      <w:r>
        <w:t xml:space="preserve">   vet hospital    </w:t>
      </w:r>
      <w:r>
        <w:t xml:space="preserve">   veterinarian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vets</dc:title>
  <dcterms:created xsi:type="dcterms:W3CDTF">2021-10-11T20:50:22Z</dcterms:created>
  <dcterms:modified xsi:type="dcterms:W3CDTF">2021-10-11T20:50:22Z</dcterms:modified>
</cp:coreProperties>
</file>