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vic 2 set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to add to; to make greater in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rashness; foolish or reckless boldness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lasting a long time; constant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discourage; to keep someone from doing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straightforward; lying; roundabout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absurd; wildly fanciful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able to be disputed or denied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devotion and reverence, especially to god and family.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thoughtful of the welfare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puzzle; a baffling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permitting more than one interpretation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taking the place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beyond doubt or reproach;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very honest and conscientious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thing or part that remains from the past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 2 set 12</dc:title>
  <dcterms:created xsi:type="dcterms:W3CDTF">2021-10-11T20:50:46Z</dcterms:created>
  <dcterms:modified xsi:type="dcterms:W3CDTF">2021-10-11T20:50:46Z</dcterms:modified>
</cp:coreProperties>
</file>