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video 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main character's name in minecraft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colossi are there in shadow in the colossus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first monster you see in the underground (undertale)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god with fire for hair (god of war)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most succsesful handheld console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donkey kong currency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main character of minecraft story mode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final boss of undertale genocide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FPS halo is exclusive to this console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only 3rd party character in smash bros brawl and smash bros 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only character in super smash bros melee not to return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king of dreamland (kirby)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fairy that follows link in ocarina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final boss of metroid (NES)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scientist in pokemon black 2/white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red ghost in pac-man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creature that has peaches key in super mario 64 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pokemon that learns all TMs and HMs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games</dc:title>
  <dcterms:created xsi:type="dcterms:W3CDTF">2021-10-11T20:51:47Z</dcterms:created>
  <dcterms:modified xsi:type="dcterms:W3CDTF">2021-10-11T20:51:47Z</dcterms:modified>
</cp:coreProperties>
</file>