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video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inkling    </w:t>
      </w:r>
      <w:r>
        <w:t xml:space="preserve">   mr game and watch    </w:t>
      </w:r>
      <w:r>
        <w:t xml:space="preserve">   iceclimbers    </w:t>
      </w:r>
      <w:r>
        <w:t xml:space="preserve">   Dr. Mario.    </w:t>
      </w:r>
      <w:r>
        <w:t xml:space="preserve">   cloud    </w:t>
      </w:r>
      <w:r>
        <w:t xml:space="preserve">   lucario    </w:t>
      </w:r>
      <w:r>
        <w:t xml:space="preserve">   littlemac    </w:t>
      </w:r>
      <w:r>
        <w:t xml:space="preserve">   ike    </w:t>
      </w:r>
      <w:r>
        <w:t xml:space="preserve">   r.o.b    </w:t>
      </w:r>
      <w:r>
        <w:t xml:space="preserve">   mewtwo    </w:t>
      </w:r>
      <w:r>
        <w:t xml:space="preserve">   roy    </w:t>
      </w:r>
      <w:r>
        <w:t xml:space="preserve">   lucas    </w:t>
      </w:r>
      <w:r>
        <w:t xml:space="preserve">   ness    </w:t>
      </w:r>
      <w:r>
        <w:t xml:space="preserve">   sonic    </w:t>
      </w:r>
      <w:r>
        <w:t xml:space="preserve">   Chrom    </w:t>
      </w:r>
      <w:r>
        <w:t xml:space="preserve">   Bowser Jr    </w:t>
      </w:r>
      <w:r>
        <w:t xml:space="preserve">   jigglypuff    </w:t>
      </w:r>
      <w:r>
        <w:t xml:space="preserve">   pichu    </w:t>
      </w:r>
      <w:r>
        <w:t xml:space="preserve">   mega man    </w:t>
      </w:r>
      <w:r>
        <w:t xml:space="preserve">   Bowser    </w:t>
      </w:r>
      <w:r>
        <w:t xml:space="preserve">   Bayonetta    </w:t>
      </w:r>
      <w:r>
        <w:t xml:space="preserve">   olimar    </w:t>
      </w:r>
      <w:r>
        <w:t xml:space="preserve">   wolf    </w:t>
      </w:r>
      <w:r>
        <w:t xml:space="preserve">   pokemontrainer    </w:t>
      </w:r>
      <w:r>
        <w:t xml:space="preserve">   captainfalcon    </w:t>
      </w:r>
      <w:r>
        <w:t xml:space="preserve">   fox    </w:t>
      </w:r>
      <w:r>
        <w:t xml:space="preserve">   kingdeedeedee    </w:t>
      </w:r>
      <w:r>
        <w:t xml:space="preserve">   daisy    </w:t>
      </w:r>
      <w:r>
        <w:t xml:space="preserve">   peach    </w:t>
      </w:r>
      <w:r>
        <w:t xml:space="preserve">   kingkrool    </w:t>
      </w:r>
      <w:r>
        <w:t xml:space="preserve">   shulk    </w:t>
      </w:r>
      <w:r>
        <w:t xml:space="preserve">   Luigi    </w:t>
      </w:r>
      <w:r>
        <w:t xml:space="preserve">   pit    </w:t>
      </w:r>
      <w:r>
        <w:t xml:space="preserve">   darksamus    </w:t>
      </w:r>
      <w:r>
        <w:t xml:space="preserve">   Guile    </w:t>
      </w:r>
      <w:r>
        <w:t xml:space="preserve">   Dhalsim    </w:t>
      </w:r>
      <w:r>
        <w:t xml:space="preserve">   ApexLegends    </w:t>
      </w:r>
      <w:r>
        <w:t xml:space="preserve">   Vega    </w:t>
      </w:r>
      <w:r>
        <w:t xml:space="preserve">   Ken    </w:t>
      </w:r>
      <w:r>
        <w:t xml:space="preserve">   Ryu    </w:t>
      </w:r>
      <w:r>
        <w:t xml:space="preserve">   Streetfighter    </w:t>
      </w:r>
      <w:r>
        <w:t xml:space="preserve">   Smashbros    </w:t>
      </w:r>
      <w:r>
        <w:t xml:space="preserve">   punchout    </w:t>
      </w:r>
      <w:r>
        <w:t xml:space="preserve">   Kirby    </w:t>
      </w:r>
      <w:r>
        <w:t xml:space="preserve">   Metroid    </w:t>
      </w:r>
      <w:r>
        <w:t xml:space="preserve">   Samus    </w:t>
      </w:r>
      <w:r>
        <w:t xml:space="preserve">   Starbound    </w:t>
      </w:r>
      <w:r>
        <w:t xml:space="preserve">   Spaceinvaders    </w:t>
      </w:r>
      <w:r>
        <w:t xml:space="preserve">   Tetris    </w:t>
      </w:r>
      <w:r>
        <w:t xml:space="preserve">   Volt    </w:t>
      </w:r>
      <w:r>
        <w:t xml:space="preserve">   Minecraft    </w:t>
      </w:r>
      <w:r>
        <w:t xml:space="preserve">   Yoshi    </w:t>
      </w:r>
      <w:r>
        <w:t xml:space="preserve">   Link    </w:t>
      </w:r>
      <w:r>
        <w:t xml:space="preserve">   Zelda    </w:t>
      </w:r>
      <w:r>
        <w:t xml:space="preserve">   Mariokart    </w:t>
      </w:r>
      <w:r>
        <w:t xml:space="preserve">   Pacman    </w:t>
      </w:r>
      <w:r>
        <w:t xml:space="preserve">   Callofduty    </w:t>
      </w:r>
      <w:r>
        <w:t xml:space="preserve">   Warframe    </w:t>
      </w:r>
      <w:r>
        <w:t xml:space="preserve">   Fortnite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games</dc:title>
  <dcterms:created xsi:type="dcterms:W3CDTF">2021-10-11T20:52:39Z</dcterms:created>
  <dcterms:modified xsi:type="dcterms:W3CDTF">2021-10-11T20:52:39Z</dcterms:modified>
</cp:coreProperties>
</file>