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red dead redemption    </w:t>
      </w:r>
      <w:r>
        <w:t xml:space="preserve">   simscity    </w:t>
      </w:r>
      <w:r>
        <w:t xml:space="preserve">   sims    </w:t>
      </w:r>
      <w:r>
        <w:t xml:space="preserve">   candy crush    </w:t>
      </w:r>
      <w:r>
        <w:t xml:space="preserve">   clash of clans    </w:t>
      </w:r>
      <w:r>
        <w:t xml:space="preserve">   world of warcraft    </w:t>
      </w:r>
      <w:r>
        <w:t xml:space="preserve">   hayday    </w:t>
      </w:r>
      <w:r>
        <w:t xml:space="preserve">   poptropica    </w:t>
      </w:r>
      <w:r>
        <w:t xml:space="preserve">   mario    </w:t>
      </w:r>
      <w:r>
        <w:t xml:space="preserve">   kirby    </w:t>
      </w:r>
      <w:r>
        <w:t xml:space="preserve">   halo    </w:t>
      </w:r>
      <w:r>
        <w:t xml:space="preserve">   call of duty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2021-10-11T20:51:31Z</dcterms:created>
  <dcterms:modified xsi:type="dcterms:W3CDTF">2021-10-11T20:51:31Z</dcterms:modified>
</cp:coreProperties>
</file>