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vikings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lindisfarne    </w:t>
      </w:r>
      <w:r>
        <w:t xml:space="preserve">   sweeden    </w:t>
      </w:r>
      <w:r>
        <w:t xml:space="preserve">   norway    </w:t>
      </w:r>
      <w:r>
        <w:t xml:space="preserve">   longhouse    </w:t>
      </w:r>
      <w:r>
        <w:t xml:space="preserve">   ship    </w:t>
      </w:r>
      <w:r>
        <w:t xml:space="preserve">   age    </w:t>
      </w:r>
      <w:r>
        <w:t xml:space="preserve">   armagenddon    </w:t>
      </w:r>
      <w:r>
        <w:t xml:space="preserve">   frigg    </w:t>
      </w:r>
      <w:r>
        <w:t xml:space="preserve">   tyr    </w:t>
      </w:r>
      <w:r>
        <w:t xml:space="preserve">   balder    </w:t>
      </w:r>
      <w:r>
        <w:t xml:space="preserve">   rune    </w:t>
      </w:r>
      <w:r>
        <w:t xml:space="preserve">   raid    </w:t>
      </w:r>
      <w:r>
        <w:t xml:space="preserve">   norse    </w:t>
      </w:r>
      <w:r>
        <w:t xml:space="preserve">   gods    </w:t>
      </w:r>
      <w:r>
        <w:t xml:space="preserve">   freya    </w:t>
      </w:r>
      <w:r>
        <w:t xml:space="preserve">   asgard    </w:t>
      </w:r>
      <w:r>
        <w:t xml:space="preserve">   loki    </w:t>
      </w:r>
      <w:r>
        <w:t xml:space="preserve">   thor    </w:t>
      </w:r>
      <w:r>
        <w:t xml:space="preserve">   valhalla    </w:t>
      </w:r>
      <w:r>
        <w:t xml:space="preserve">   voyage    </w:t>
      </w:r>
      <w:r>
        <w:t xml:space="preserve">   odin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vikings</dc:title>
  <dcterms:created xsi:type="dcterms:W3CDTF">2021-10-11T20:52:39Z</dcterms:created>
  <dcterms:modified xsi:type="dcterms:W3CDTF">2021-10-11T20:52:39Z</dcterms:modified>
</cp:coreProperties>
</file>