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viloient motion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seismic wave that compresses and expands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tropical cyclone forming in the Atlantic and eastern pacific oceans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point on the earths  surface directly above the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rapidly rotating column of air that extended from a cumulonimbus cloud and touches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rotating storm system originating over warm water with  wind speeds of 119 kph 74 mph or greater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opening in a volcano through witch magma and gasses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wall of water that moves ashore when a hurricane strikes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tall cone shaped mountain made of alternating layers of lava and pyroclastic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steeply slopped volcano made of pyroclastic material from explosive eruptions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row of severe thunderstorms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gently slopping mountain made of lava released from nonexplosive eruptions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scale used to rate a tornado intensity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seismic wave that moves side to side and up and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point beneath the earths surface were rock breaks and causes an earth quake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viloient motion </dc:title>
  <dcterms:created xsi:type="dcterms:W3CDTF">2021-10-11T20:54:23Z</dcterms:created>
  <dcterms:modified xsi:type="dcterms:W3CDTF">2021-10-11T20:54:23Z</dcterms:modified>
</cp:coreProperties>
</file>