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dubstep    </w:t>
      </w:r>
      <w:r>
        <w:t xml:space="preserve">   hopouttheporsche    </w:t>
      </w:r>
      <w:r>
        <w:t xml:space="preserve">   twerk    </w:t>
      </w:r>
      <w:r>
        <w:t xml:space="preserve">   donthurtjeff    </w:t>
      </w:r>
      <w:r>
        <w:t xml:space="preserve">   mynamesjeff    </w:t>
      </w:r>
      <w:r>
        <w:t xml:space="preserve">   deez nuts    </w:t>
      </w:r>
      <w:r>
        <w:t xml:space="preserve">   yass    </w:t>
      </w:r>
      <w:r>
        <w:t xml:space="preserve">   fukhungryjacks    </w:t>
      </w:r>
      <w:r>
        <w:t xml:space="preserve">   hi gurliez    </w:t>
      </w:r>
      <w:r>
        <w:t xml:space="preserve">   nae nae    </w:t>
      </w:r>
      <w:r>
        <w:t xml:space="preserve">   whip    </w:t>
      </w:r>
      <w:r>
        <w:t xml:space="preserve">   thot    </w:t>
      </w:r>
      <w:r>
        <w:t xml:space="preserve">   thatsnasty    </w:t>
      </w:r>
      <w:r>
        <w:t xml:space="preserve">   patricia    </w:t>
      </w:r>
      <w:r>
        <w:t xml:space="preserve">   kta    </w:t>
      </w:r>
      <w:r>
        <w:t xml:space="preserve">   goteem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vine</dc:title>
  <dcterms:created xsi:type="dcterms:W3CDTF">2021-10-11T20:52:47Z</dcterms:created>
  <dcterms:modified xsi:type="dcterms:W3CDTF">2021-10-11T20:52:47Z</dcterms:modified>
</cp:coreProperties>
</file>