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viruses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produces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phage DNA inserted into the host cell’s 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it called when prokaryotes exchange parts of their chromosomes?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long rope like structure outside of a cell that is used for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 infectious particle that causes diseases in plants?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infectionious particle made only out of a strand of DNA or RNA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small piece of genetic material that can replicate seperatley from the main chromosome?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substance stimulates the bodys immune response?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rapid outbreak of an infection?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chemical that kills or slows down the growth of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most familiar cold?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poison released by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virus that contains RNA and uses an enzyme to make a copy of DNA?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viruses that infect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phage that combines its DNA with the host cells 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process that uses microbes to break down pollutants?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 infection pathway in which the host cell bursts?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protein shell around viruses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infectious particle made out of only proteins that can cause other proteins to fold incorrectly?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specialized cell with a protected wall?</w:t>
            </w:r>
          </w:p>
        </w:tc>
      </w:tr>
    </w:tbl>
    <w:p>
      <w:pPr>
        <w:pStyle w:val="WordBankLarge"/>
      </w:pPr>
      <w:r>
        <w:t xml:space="preserve">   virus    </w:t>
      </w:r>
      <w:r>
        <w:t xml:space="preserve">   pathogen    </w:t>
      </w:r>
      <w:r>
        <w:t xml:space="preserve">   viroid    </w:t>
      </w:r>
      <w:r>
        <w:t xml:space="preserve">   prion    </w:t>
      </w:r>
      <w:r>
        <w:t xml:space="preserve">   capsid    </w:t>
      </w:r>
      <w:r>
        <w:t xml:space="preserve">   bacteriophages    </w:t>
      </w:r>
      <w:r>
        <w:t xml:space="preserve">   prophage    </w:t>
      </w:r>
      <w:r>
        <w:t xml:space="preserve">   lysogenic infection    </w:t>
      </w:r>
      <w:r>
        <w:t xml:space="preserve">   lytic infection    </w:t>
      </w:r>
      <w:r>
        <w:t xml:space="preserve">   common cold    </w:t>
      </w:r>
      <w:r>
        <w:t xml:space="preserve">   epidemic    </w:t>
      </w:r>
      <w:r>
        <w:t xml:space="preserve">   vaccine    </w:t>
      </w:r>
      <w:r>
        <w:t xml:space="preserve">   retrovirus    </w:t>
      </w:r>
      <w:r>
        <w:t xml:space="preserve">   plasmid    </w:t>
      </w:r>
      <w:r>
        <w:t xml:space="preserve">   flagellum    </w:t>
      </w:r>
      <w:r>
        <w:t xml:space="preserve">   conjugation    </w:t>
      </w:r>
      <w:r>
        <w:t xml:space="preserve">   endospore    </w:t>
      </w:r>
      <w:r>
        <w:t xml:space="preserve">    bioremediation    </w:t>
      </w:r>
      <w:r>
        <w:t xml:space="preserve">   toxin    </w:t>
      </w:r>
      <w:r>
        <w:t xml:space="preserve">   antibiotics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viruses</dc:title>
  <dcterms:created xsi:type="dcterms:W3CDTF">2021-10-11T20:54:26Z</dcterms:created>
  <dcterms:modified xsi:type="dcterms:W3CDTF">2021-10-11T20:54:26Z</dcterms:modified>
</cp:coreProperties>
</file>