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viskas lietuviskai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jinai mus myli labiausiai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zmogaus geras draugas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 valgo vasara vaikai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Kates brolis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aciu priesingybe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nesiojame mokykloje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 uz pinigus nenupirksi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lieka paskutine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kas turi liemeni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 reikia pagauti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 mes valome ryta ir vakara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uogos, kurios melynai nudazo lupas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mes gyvename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vaikams mieliausia metu svente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rasome laiska....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kas sunkiai ateina ir lengvai iseina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balta priesingai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jos ilgi 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minksta buriuota kailiniuota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mes turime dvi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viskas lietuviskai</dc:title>
  <dcterms:created xsi:type="dcterms:W3CDTF">2021-10-11T20:54:29Z</dcterms:created>
  <dcterms:modified xsi:type="dcterms:W3CDTF">2021-10-11T20:54:29Z</dcterms:modified>
</cp:coreProperties>
</file>