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devotion to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lessen or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powerless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minor city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shamelessly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members of a particular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do something unusual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prefrence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early form of pharmasist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sharpened pole or 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house or place where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formal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lower edge of a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things poured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</dc:title>
  <dcterms:created xsi:type="dcterms:W3CDTF">2021-10-11T20:56:21Z</dcterms:created>
  <dcterms:modified xsi:type="dcterms:W3CDTF">2021-10-11T20:56:21Z</dcterms:modified>
</cp:coreProperties>
</file>