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straight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believe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devotion to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lessen or calm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powerless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minor city official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shamelessly bold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unused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members of a particular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do something unusual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prefrence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early form of pharmasist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always silent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sharpened pole or stake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house or place where a person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formal statement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lower edge of a roof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things poured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1</dc:title>
  <dcterms:created xsi:type="dcterms:W3CDTF">2021-10-11T20:56:22Z</dcterms:created>
  <dcterms:modified xsi:type="dcterms:W3CDTF">2021-10-11T20:56:22Z</dcterms:modified>
</cp:coreProperties>
</file>