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#20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chay mau cam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dau bung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benh vien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nha 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nhuc dau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manh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phong 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optometrist  /  bac si nhan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kham benh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tiem thuoc 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chong 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thuoc bac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 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 thuoc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khoe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thuoc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duoc 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lay 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thoa thuoc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cam thay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benh nhan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it khi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benh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co 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#20</dc:title>
  <dcterms:created xsi:type="dcterms:W3CDTF">2021-10-12T20:34:53Z</dcterms:created>
  <dcterms:modified xsi:type="dcterms:W3CDTF">2021-10-12T20:34:53Z</dcterms:modified>
</cp:coreProperties>
</file>