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excuse me; im sorry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bargain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silver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 ahead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goods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sculpture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metal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portrait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you're welcome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ceramic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inexpensive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forgive 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painting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unique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cuero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be made of...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</dc:title>
  <dcterms:created xsi:type="dcterms:W3CDTF">2021-10-11T20:55:38Z</dcterms:created>
  <dcterms:modified xsi:type="dcterms:W3CDTF">2021-10-11T20:55:38Z</dcterms:modified>
</cp:coreProperties>
</file>