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by: jaden howard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veterinarian    </w:t>
      </w:r>
      <w:r>
        <w:t xml:space="preserve">   translator    </w:t>
      </w:r>
      <w:r>
        <w:t xml:space="preserve">   ocogenarian    </w:t>
      </w:r>
      <w:r>
        <w:t xml:space="preserve">   liberian    </w:t>
      </w:r>
      <w:r>
        <w:t xml:space="preserve">   legistlator    </w:t>
      </w:r>
      <w:r>
        <w:t xml:space="preserve">   juror    </w:t>
      </w:r>
      <w:r>
        <w:t xml:space="preserve">   inventor    </w:t>
      </w:r>
      <w:r>
        <w:t xml:space="preserve">   governor    </w:t>
      </w:r>
      <w:r>
        <w:t xml:space="preserve">   dictator    </w:t>
      </w:r>
      <w:r>
        <w:t xml:space="preserve">   centenarion    </w:t>
      </w:r>
      <w:r>
        <w:t xml:space="preserve">   tolerance    </w:t>
      </w:r>
      <w:r>
        <w:t xml:space="preserve">   radiance    </w:t>
      </w:r>
      <w:r>
        <w:t xml:space="preserve">   persevreance    </w:t>
      </w:r>
      <w:r>
        <w:t xml:space="preserve">   patience    </w:t>
      </w:r>
      <w:r>
        <w:t xml:space="preserve">   elegance    </w:t>
      </w:r>
      <w:r>
        <w:t xml:space="preserve">   dominace    </w:t>
      </w:r>
      <w:r>
        <w:t xml:space="preserve">   diligence    </w:t>
      </w:r>
      <w:r>
        <w:t xml:space="preserve">   defiance    </w:t>
      </w:r>
      <w:r>
        <w:t xml:space="preserve">   convenience    </w:t>
      </w:r>
      <w:r>
        <w:t xml:space="preserve">   annoyance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by: jaden howard</dc:title>
  <dcterms:created xsi:type="dcterms:W3CDTF">2021-10-11T20:57:47Z</dcterms:created>
  <dcterms:modified xsi:type="dcterms:W3CDTF">2021-10-11T20:57:47Z</dcterms:modified>
</cp:coreProperties>
</file>