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chapters 1-5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sarcasm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frequently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heritage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damage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chapters 1-5 </dc:title>
  <dcterms:created xsi:type="dcterms:W3CDTF">2021-10-11T20:58:09Z</dcterms:created>
  <dcterms:modified xsi:type="dcterms:W3CDTF">2021-10-11T20:58:09Z</dcterms:modified>
</cp:coreProperties>
</file>