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chapters 1-5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sarcasm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panic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frequently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flash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sharp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unreal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heritage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opponent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damage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chapters 1-5 </dc:title>
  <dcterms:created xsi:type="dcterms:W3CDTF">2021-10-11T20:58:10Z</dcterms:created>
  <dcterms:modified xsi:type="dcterms:W3CDTF">2021-10-11T20:58:10Z</dcterms:modified>
</cp:coreProperties>
</file>