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grade 5 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avalanche    </w:t>
      </w:r>
      <w:r>
        <w:t xml:space="preserve">   available    </w:t>
      </w:r>
      <w:r>
        <w:t xml:space="preserve">   astound    </w:t>
      </w:r>
      <w:r>
        <w:t xml:space="preserve">   assume    </w:t>
      </w:r>
      <w:r>
        <w:t xml:space="preserve">   aroma    </w:t>
      </w:r>
      <w:r>
        <w:t xml:space="preserve">   approximate    </w:t>
      </w:r>
      <w:r>
        <w:t xml:space="preserve">   apparent    </w:t>
      </w:r>
      <w:r>
        <w:t xml:space="preserve">   anxious    </w:t>
      </w:r>
      <w:r>
        <w:t xml:space="preserve">   antonym    </w:t>
      </w:r>
      <w:r>
        <w:t xml:space="preserve">   antagonist    </w:t>
      </w:r>
      <w:r>
        <w:t xml:space="preserve">   altitude    </w:t>
      </w:r>
      <w:r>
        <w:t xml:space="preserve">   alternate    </w:t>
      </w:r>
      <w:r>
        <w:t xml:space="preserve">   aggressive    </w:t>
      </w:r>
      <w:r>
        <w:t xml:space="preserve">   achievement    </w:t>
      </w:r>
      <w:r>
        <w:t xml:space="preserve">   accomplish    </w:t>
      </w:r>
      <w:r>
        <w:t xml:space="preserve">   access    </w:t>
      </w:r>
      <w:r>
        <w:t xml:space="preserve">   absurd    </w:t>
      </w:r>
      <w:r>
        <w:t xml:space="preserve">   abuse    </w:t>
      </w:r>
      <w:r>
        <w:t xml:space="preserve">   abolish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grade 5 A</dc:title>
  <dcterms:created xsi:type="dcterms:W3CDTF">2021-10-11T20:59:01Z</dcterms:created>
  <dcterms:modified xsi:type="dcterms:W3CDTF">2021-10-11T20:59:01Z</dcterms:modified>
</cp:coreProperties>
</file>