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vocab man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often, many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quarter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is, there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at...O'clock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once in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school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what time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how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difficult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use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ten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exam,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time is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take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It is o'clock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half past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2</dc:title>
  <dcterms:created xsi:type="dcterms:W3CDTF">2021-10-11T21:01:30Z</dcterms:created>
  <dcterms:modified xsi:type="dcterms:W3CDTF">2021-10-11T21:01:30Z</dcterms:modified>
</cp:coreProperties>
</file>