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man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every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what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get a good/bad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quarter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difficult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time/hour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to use the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many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to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in the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spanish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to have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at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easy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arrive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time is it?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morning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minute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once in a while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there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almost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5</dc:title>
  <dcterms:created xsi:type="dcterms:W3CDTF">2021-10-11T21:01:37Z</dcterms:created>
  <dcterms:modified xsi:type="dcterms:W3CDTF">2021-10-11T21:01:37Z</dcterms:modified>
</cp:coreProperties>
</file>