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on illnesses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schlagen    </w:t>
      </w:r>
      <w:r>
        <w:t xml:space="preserve">   wackeln    </w:t>
      </w:r>
      <w:r>
        <w:t xml:space="preserve">   mein Bein ist gebrochen    </w:t>
      </w:r>
      <w:r>
        <w:t xml:space="preserve">   Ihr Arme tun weh    </w:t>
      </w:r>
      <w:r>
        <w:t xml:space="preserve">   Dein Knie tut weh    </w:t>
      </w:r>
      <w:r>
        <w:t xml:space="preserve">   ich habe Schnupfen    </w:t>
      </w:r>
      <w:r>
        <w:t xml:space="preserve">   ich habe Fieber    </w:t>
      </w:r>
      <w:r>
        <w:t xml:space="preserve">   ich habe Bauchschmerzen    </w:t>
      </w:r>
      <w:r>
        <w:t xml:space="preserve">   ich habe Zahnschmerzen    </w:t>
      </w:r>
      <w:r>
        <w:t xml:space="preserve">   ich habe Halsschmerzen    </w:t>
      </w:r>
      <w:r>
        <w:t xml:space="preserve">   ich habe Ohrenschmerzen    </w:t>
      </w:r>
      <w:r>
        <w:t xml:space="preserve">   ich habe Kopfschmerzen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on illnesses</dc:title>
  <dcterms:created xsi:type="dcterms:W3CDTF">2021-10-11T21:01:39Z</dcterms:created>
  <dcterms:modified xsi:type="dcterms:W3CDTF">2021-10-11T21:01:39Z</dcterms:modified>
</cp:coreProperties>
</file>