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Drive out, expel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Support,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was ___ in the road, which made us get stuck.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loud___ made it hard for us to enjoy the movie.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judged her on her___and did not give her a chance.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shorten, lessen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teacher was ____ when he caught the students cheating.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company had to ____ his contract because he did not pay his bill.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v. to overcome fears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N. a very poor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n.  remark, opinion, or idea overused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V. hold or express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N. habitual greed or excess in eating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support,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Adj. having child like innocence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construct, create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V. accept or allow (behavior considered morally wrong or offensive) to continue.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N. a raider, attacks enemies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Celebrity, famous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3</dc:title>
  <dcterms:created xsi:type="dcterms:W3CDTF">2021-10-11T21:01:39Z</dcterms:created>
  <dcterms:modified xsi:type="dcterms:W3CDTF">2021-10-11T21:01:39Z</dcterms:modified>
</cp:coreProperties>
</file>