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unit 7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 great size; numerous; writing or speaking at great length. S: bulky, massive, plentiful; A: scant, meager.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deserving blame or punishment. S: objectionable, blameworthy, culpable, odious; A: commendable, blameless, meritorious.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strict disciplinarian; a stickler for the rules. S: taskmaster, slave driver.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involve in; to connect with or be related to. S: incriminate, entangle; A: absolve, exculpate.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bury, commit to the earth; to consign to oblivion. A: unearth, exhume.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regard with horror or loathing; to hate deeply. S: detest, despise, abominate; A: admire, cherish, respect, relish.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disorderly, riotous, violent; stormy. S: tumultuous, unruly, agitated; A: calm, placid, tranquil, still.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eating away gradually, acidlike; bitterly sarcastic. S: caustic, mordant, acidulous, spiteful; A: bland, mild, benign, amiable.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anticipate and prevent; to remove, dispose of. S: preclude, forestall, ward off.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filthy, wretched, debased. S: dingy, sordid, foul, vile, abject; A: neat, spruce, exalted, lofty.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who leaves a group; a deserter, outlaw; traitorous; unconventional, unorthodox. S: turncoat, heretic; A: loyalist, patriot.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roomy, spacious. S: comfortable, ample, capacious; A: cramped, claustrophobic, insufficient.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do without, give up voluntarily; to put off temporarily, defer. S: decline, relinquish, forgo; A: claim, accept.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slap or cutt; to strike repeatedly; to drive or force with blows; to force one's way with difficulty; a slap, blow. S: sock, thump, pummel, toss about.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change in a formal way; to change for the better. S: modify, improve, correct.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loud and noisy; compelling attention. S: clamorous, uproarious, blustering; A: quiet, soft-spoken, muted, subdued.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see clearly, recognize. S: perceive, detect, distinguish; A: overlook.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dark, gloomy; depressed or melancholy in spirit. S: mournful, dismal; A: bright, sunny, lighthearted, jaunty.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great confusion, disorder. S: anarchy, turmoil; A: order, regularity, tranquillity.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still existing; not exterminated, destroyed, or lost. S: surviving, in existence; A: extinct, vanished.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7 crossword puzzle</dc:title>
  <dcterms:created xsi:type="dcterms:W3CDTF">2021-10-11T21:02:32Z</dcterms:created>
  <dcterms:modified xsi:type="dcterms:W3CDTF">2021-10-11T21:02:32Z</dcterms:modified>
</cp:coreProperties>
</file>