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unit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hatred, ill-will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puzzling, mystifying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tireless, continuing with vigor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of use or benefit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clothes, apparel, garb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collects or removes usable items from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make of no value or consequence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pass through or gain entrance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join at one end or be next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declare publicly or officially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very close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plunge straight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 and bony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cause anger or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going in different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limiter be frugal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capable of being grasped by the senses or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self-controlled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very earnest,emotional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agent or substitute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8</dc:title>
  <dcterms:created xsi:type="dcterms:W3CDTF">2021-10-11T21:03:52Z</dcterms:created>
  <dcterms:modified xsi:type="dcterms:W3CDTF">2021-10-11T21:03:52Z</dcterms:modified>
</cp:coreProperties>
</file>