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anguish    </w:t>
      </w:r>
      <w:r>
        <w:t xml:space="preserve">   auxiliary    </w:t>
      </w:r>
      <w:r>
        <w:t xml:space="preserve">   candid    </w:t>
      </w:r>
      <w:r>
        <w:t xml:space="preserve">   conclusion    </w:t>
      </w:r>
      <w:r>
        <w:t xml:space="preserve">   cubicle    </w:t>
      </w:r>
      <w:r>
        <w:t xml:space="preserve">   dejected    </w:t>
      </w:r>
      <w:r>
        <w:t xml:space="preserve">   drudgery    </w:t>
      </w:r>
      <w:r>
        <w:t xml:space="preserve">   ecstatic    </w:t>
      </w:r>
      <w:r>
        <w:t xml:space="preserve">   envoy    </w:t>
      </w:r>
      <w:r>
        <w:t xml:space="preserve">   escalate    </w:t>
      </w:r>
      <w:r>
        <w:t xml:space="preserve">   expedient    </w:t>
      </w:r>
      <w:r>
        <w:t xml:space="preserve">   feign    </w:t>
      </w:r>
      <w:r>
        <w:t xml:space="preserve">   flair    </w:t>
      </w:r>
      <w:r>
        <w:t xml:space="preserve">   grievous    </w:t>
      </w:r>
      <w:r>
        <w:t xml:space="preserve">   heterogeneous    </w:t>
      </w:r>
      <w:r>
        <w:t xml:space="preserve">   horde    </w:t>
      </w:r>
      <w:r>
        <w:t xml:space="preserve">   impel    </w:t>
      </w:r>
      <w:r>
        <w:t xml:space="preserve">   incredulous    </w:t>
      </w:r>
      <w:r>
        <w:t xml:space="preserve">   inscribe    </w:t>
      </w:r>
      <w:r>
        <w:t xml:space="preserve">   meticulously    </w:t>
      </w:r>
      <w:r>
        <w:t xml:space="preserve">   monologue    </w:t>
      </w:r>
      <w:r>
        <w:t xml:space="preserve">   obsolete    </w:t>
      </w:r>
      <w:r>
        <w:t xml:space="preserve">   optimistic    </w:t>
      </w:r>
      <w:r>
        <w:t xml:space="preserve">   prognosis    </w:t>
      </w:r>
      <w:r>
        <w:t xml:space="preserve">   rasping    </w:t>
      </w:r>
      <w:r>
        <w:t xml:space="preserve">   repugnant    </w:t>
      </w:r>
      <w:r>
        <w:t xml:space="preserve">   scuttle    </w:t>
      </w:r>
      <w:r>
        <w:t xml:space="preserve">   subtle    </w:t>
      </w:r>
      <w:r>
        <w:t xml:space="preserve">   tentatively    </w:t>
      </w:r>
      <w:r>
        <w:t xml:space="preserve">   unanimous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9</dc:title>
  <dcterms:created xsi:type="dcterms:W3CDTF">2021-10-11T21:02:27Z</dcterms:created>
  <dcterms:modified xsi:type="dcterms:W3CDTF">2021-10-11T21:02:27Z</dcterms:modified>
</cp:coreProperties>
</file>