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jabber    </w:t>
      </w:r>
      <w:r>
        <w:t xml:space="preserve">   aplomb    </w:t>
      </w:r>
      <w:r>
        <w:t xml:space="preserve">   terse    </w:t>
      </w:r>
      <w:r>
        <w:t xml:space="preserve">   vigilant    </w:t>
      </w:r>
      <w:r>
        <w:t xml:space="preserve">   havoc    </w:t>
      </w:r>
      <w:r>
        <w:t xml:space="preserve">   headway    </w:t>
      </w:r>
      <w:r>
        <w:t xml:space="preserve">   knoll    </w:t>
      </w:r>
      <w:r>
        <w:t xml:space="preserve">   waver    </w:t>
      </w:r>
      <w:r>
        <w:t xml:space="preserve">   uncanny    </w:t>
      </w:r>
      <w:r>
        <w:t xml:space="preserve">   monotonous    </w:t>
      </w:r>
      <w:r>
        <w:t xml:space="preserve">   jargon    </w:t>
      </w:r>
      <w:r>
        <w:t xml:space="preserve">   obscure    </w:t>
      </w:r>
      <w:r>
        <w:t xml:space="preserve">   grueling    </w:t>
      </w:r>
      <w:r>
        <w:t xml:space="preserve">   zeal    </w:t>
      </w:r>
      <w:r>
        <w:t xml:space="preserve">   muster    </w:t>
      </w:r>
      <w:r>
        <w:t xml:space="preserve">   repugnant    </w:t>
      </w:r>
      <w:r>
        <w:t xml:space="preserve">   kindle    </w:t>
      </w:r>
      <w:r>
        <w:t xml:space="preserve">   somber    </w:t>
      </w:r>
      <w:r>
        <w:t xml:space="preserve">   quell    </w:t>
      </w:r>
      <w:r>
        <w:t xml:space="preserve">   hasten    </w:t>
      </w:r>
      <w:r>
        <w:t xml:space="preserve">   jut    </w:t>
      </w:r>
      <w:r>
        <w:t xml:space="preserve">   furtive    </w:t>
      </w:r>
      <w:r>
        <w:t xml:space="preserve">   cunning    </w:t>
      </w:r>
      <w:r>
        <w:t xml:space="preserve">   translucent    </w:t>
      </w:r>
      <w:r>
        <w:t xml:space="preserve">   pristine    </w:t>
      </w:r>
      <w:r>
        <w:t xml:space="preserve">   falter    </w:t>
      </w:r>
      <w:r>
        <w:t xml:space="preserve">   brandish    </w:t>
      </w:r>
      <w:r>
        <w:t xml:space="preserve">   defiance    </w:t>
      </w:r>
      <w:r>
        <w:t xml:space="preserve">   versatile    </w:t>
      </w:r>
      <w:r>
        <w:t xml:space="preserve">   meticulous    </w:t>
      </w:r>
      <w:r>
        <w:t xml:space="preserve">   gusto    </w:t>
      </w:r>
      <w:r>
        <w:t xml:space="preserve">   ominous    </w:t>
      </w:r>
      <w:r>
        <w:t xml:space="preserve">   bluff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word search</dc:title>
  <dcterms:created xsi:type="dcterms:W3CDTF">2021-10-11T21:03:55Z</dcterms:created>
  <dcterms:modified xsi:type="dcterms:W3CDTF">2021-10-11T21:03:55Z</dcterms:modified>
</cp:coreProperties>
</file>