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pacify    </w:t>
      </w:r>
      <w:r>
        <w:t xml:space="preserve">   acute    </w:t>
      </w:r>
      <w:r>
        <w:t xml:space="preserve">   bluster    </w:t>
      </w:r>
      <w:r>
        <w:t xml:space="preserve">   bungle    </w:t>
      </w:r>
      <w:r>
        <w:t xml:space="preserve">   commentarry    </w:t>
      </w:r>
      <w:r>
        <w:t xml:space="preserve">   duration    </w:t>
      </w:r>
      <w:r>
        <w:t xml:space="preserve">   eerie    </w:t>
      </w:r>
      <w:r>
        <w:t xml:space="preserve">   facet    </w:t>
      </w:r>
      <w:r>
        <w:t xml:space="preserve">   fidellity    </w:t>
      </w:r>
      <w:r>
        <w:t xml:space="preserve">   fray    </w:t>
      </w:r>
      <w:r>
        <w:t xml:space="preserve">   headstrong    </w:t>
      </w:r>
      <w:r>
        <w:t xml:space="preserve">   inhabitant    </w:t>
      </w:r>
      <w:r>
        <w:t xml:space="preserve">   numb    </w:t>
      </w:r>
      <w:r>
        <w:t xml:space="preserve">   ravenous    </w:t>
      </w:r>
      <w:r>
        <w:t xml:space="preserve">   refute    </w:t>
      </w:r>
      <w:r>
        <w:t xml:space="preserve">   remorse    </w:t>
      </w:r>
      <w:r>
        <w:t xml:space="preserve">   setback    </w:t>
      </w:r>
      <w:r>
        <w:t xml:space="preserve">   smug    </w:t>
      </w:r>
      <w:r>
        <w:t xml:space="preserve">   synopsis    </w:t>
      </w:r>
      <w:r>
        <w:t xml:space="preserve">   tarry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wordsearch</dc:title>
  <dcterms:created xsi:type="dcterms:W3CDTF">2021-10-11T21:02:51Z</dcterms:created>
  <dcterms:modified xsi:type="dcterms:W3CDTF">2021-10-11T21:02:51Z</dcterms:modified>
</cp:coreProperties>
</file>