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vocabualry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structure used for hanging criminals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powerful or hard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sooth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loose determination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left overs or remains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hesitant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enclose or trap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easy to reach or obtainable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ox or cow 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put up with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walk slowly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sad or let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astonished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take away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harsh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think about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peacefu;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lacking in quality or quantity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vocabualry</dc:title>
  <dcterms:created xsi:type="dcterms:W3CDTF">2021-10-11T21:03:54Z</dcterms:created>
  <dcterms:modified xsi:type="dcterms:W3CDTF">2021-10-11T21:03:54Z</dcterms:modified>
</cp:coreProperties>
</file>