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vocabularie 2 l'œuvre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from time to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stade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go to a cafe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a picnic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to the movies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library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rarely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have fun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vocabularie 2 l'œuvre</dc:title>
  <dcterms:created xsi:type="dcterms:W3CDTF">2021-10-11T21:05:58Z</dcterms:created>
  <dcterms:modified xsi:type="dcterms:W3CDTF">2021-10-11T21:05:58Z</dcterms:modified>
</cp:coreProperties>
</file>