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5.1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chimney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apartment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kitchen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bathroom sink, toilet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dining 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5.1 </dc:title>
  <dcterms:created xsi:type="dcterms:W3CDTF">2021-10-11T21:05:32Z</dcterms:created>
  <dcterms:modified xsi:type="dcterms:W3CDTF">2021-10-11T21:05:32Z</dcterms:modified>
</cp:coreProperties>
</file>