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cuidador de ninos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incistes en tener el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ella apunta lo que el clienta le pide.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persona que entrega mensajes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 encargada del negocio?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 hace cuando quieren ver si eres calificado para el trabajo.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lugar disponible para quein quiera trabajar.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tienes que ser experto en ___________ para este trabajo.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persona que supervisa a los empliados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no puedes trabajar tiempo completo entonces trabajas ______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cuando puedes trabajar a cual quier hora entonces trabajaras 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cantidad de dinero que ganaras por 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ella entra a la tienda para comprar un producto.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____ _________ para el trabajo.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trabaja en albercas publicas o privadas que impide que la gente se ahogue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2021-10-11T21:06:06Z</dcterms:created>
  <dcterms:modified xsi:type="dcterms:W3CDTF">2021-10-11T21:06:06Z</dcterms:modified>
</cp:coreProperties>
</file>