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vocabulario de la ropa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corbata    </w:t>
      </w:r>
      <w:r>
        <w:t xml:space="preserve">   tenis    </w:t>
      </w:r>
      <w:r>
        <w:t xml:space="preserve">   cinturon    </w:t>
      </w:r>
      <w:r>
        <w:t xml:space="preserve">   zaptos de tacon alto    </w:t>
      </w:r>
      <w:r>
        <w:t xml:space="preserve">   bufanda    </w:t>
      </w:r>
      <w:r>
        <w:t xml:space="preserve">   sudadera    </w:t>
      </w:r>
      <w:r>
        <w:t xml:space="preserve">   gorra    </w:t>
      </w:r>
      <w:r>
        <w:t xml:space="preserve">   pantaiones    </w:t>
      </w:r>
      <w:r>
        <w:t xml:space="preserve">   zapatos    </w:t>
      </w:r>
      <w:r>
        <w:t xml:space="preserve">   vestido    </w:t>
      </w:r>
      <w:r>
        <w:t xml:space="preserve">   sueter    </w:t>
      </w:r>
      <w:r>
        <w:t xml:space="preserve">   traje    </w:t>
      </w:r>
      <w:r>
        <w:t xml:space="preserve">   sandalias    </w:t>
      </w:r>
      <w:r>
        <w:t xml:space="preserve">   traje de bano    </w:t>
      </w:r>
      <w:r>
        <w:t xml:space="preserve">   jeans    </w:t>
      </w:r>
      <w:r>
        <w:t xml:space="preserve">   pantaiones curtos    </w:t>
      </w:r>
      <w:r>
        <w:t xml:space="preserve">   la falda    </w:t>
      </w:r>
      <w:r>
        <w:t xml:space="preserve">   la chaqueta    </w:t>
      </w:r>
      <w:r>
        <w:t xml:space="preserve">   camisa    </w:t>
      </w:r>
      <w:r>
        <w:t xml:space="preserve">   camiseta    </w:t>
      </w:r>
      <w:r>
        <w:t xml:space="preserve">   calcetines    </w:t>
      </w:r>
      <w:r>
        <w:t xml:space="preserve">   botas    </w:t>
      </w:r>
      <w:r>
        <w:t xml:space="preserve">   guantes    </w:t>
      </w:r>
      <w:r>
        <w:t xml:space="preserve">   blusa    </w:t>
      </w:r>
      <w:r>
        <w:t xml:space="preserve">   abrigo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de la ropa</dc:title>
  <dcterms:created xsi:type="dcterms:W3CDTF">2021-10-11T21:05:58Z</dcterms:created>
  <dcterms:modified xsi:type="dcterms:W3CDTF">2021-10-11T21:05:58Z</dcterms:modified>
</cp:coreProperties>
</file>