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vocabulario español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español</dc:title>
  <dcterms:created xsi:type="dcterms:W3CDTF">2021-10-11T21:07:25Z</dcterms:created>
  <dcterms:modified xsi:type="dcterms:W3CDTF">2021-10-11T21:07:25Z</dcterms:modified>
</cp:coreProperties>
</file>