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vocabulario: los muebles y otras cosas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bookcase;bookshelves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curtains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light;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chest of drawers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end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carpet;rug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arm chair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nightstand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couch;sofa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painting;picture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vocabulario: los muebles y otras cosas</dc:title>
  <dcterms:created xsi:type="dcterms:W3CDTF">2021-10-11T21:06:09Z</dcterms:created>
  <dcterms:modified xsi:type="dcterms:W3CDTF">2021-10-11T21:06:09Z</dcterms:modified>
</cp:coreProperties>
</file>