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an American political activist, author, lecturer, and attorney. He is noted for his involvement in consumer protection, environmentalism, and government reform causes.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an American politician and attorney who served as the 38th president of the United States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privilege, claimed by the president for the executive branch of the US government, of withholding information in the public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official pardon for people who have been convicted of political offenses.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day in April designated for promoting concern for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(National Organization for Women) is an American feminist organization founded in 1966.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pardon is a government decision to allow a person to be relieved of some or all of the legal consequences resulting from a criminal conviction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an unspecified large group of people in a country or group who do not express their opinions publicly.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political philosophy of devolution, or the transfer of certain powers from the United States federal government back to the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threatened penalty for disobeying a law or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an economic phenomenon of the 1970's resulting from a combination of economic stagnation, rising prices and inflation.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Treaties governing the canal’s international status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Was a Republican Party electoral strategy to increase political support among white voters in the South by appealing to racism against African Americans.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refugees who fled Vietnam by boat and ship following the end of the Vietnam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cultural and political movement that raised awareness of the history of Mexicans and/or Chicanos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Environmental Protection Agency is an independent executive agency of the United States federal government tasked with environmental protection matters.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 writer and political activist who was best known for her opposition to the women’s movement and especially the Equal Rights Amendment.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Human rights are moral principles or norms for certain standards of human behavior and are regularly protected in municipal and international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second treaty between the United States and the Union of Soviet Socialist Republics resulting from the Strategic Arms Limitation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period of time in history that is unified by cultural or historical factors.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easing of hostility or strained relations, especially between countries.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</dc:title>
  <dcterms:created xsi:type="dcterms:W3CDTF">2021-10-11T21:08:38Z</dcterms:created>
  <dcterms:modified xsi:type="dcterms:W3CDTF">2021-10-11T21:08:38Z</dcterms:modified>
</cp:coreProperties>
</file>