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setting,surrounding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to, search,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tell,pass something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anxiety,dread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cherish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bring about an agreement,people,groups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irk,distress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make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immerse,attention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lure,trap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exchange in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disasterous,catastrophic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about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rudely brief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stain or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come immediatley,result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strength,stamina,energy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show contempt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2021-10-11T21:07:58Z</dcterms:created>
  <dcterms:modified xsi:type="dcterms:W3CDTF">2021-10-11T21:07:58Z</dcterms:modified>
</cp:coreProperties>
</file>