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centimeter    </w:t>
      </w:r>
      <w:r>
        <w:t xml:space="preserve">   metric    </w:t>
      </w:r>
      <w:r>
        <w:t xml:space="preserve">   arrange    </w:t>
      </w:r>
      <w:r>
        <w:t xml:space="preserve">   data    </w:t>
      </w:r>
      <w:r>
        <w:t xml:space="preserve">   organize    </w:t>
      </w:r>
      <w:r>
        <w:t xml:space="preserve">   measurement    </w:t>
      </w:r>
      <w:r>
        <w:t xml:space="preserve">   sequence    </w:t>
      </w:r>
      <w:r>
        <w:t xml:space="preserve">   graph    </w:t>
      </w:r>
      <w:r>
        <w:t xml:space="preserve">   height    </w:t>
      </w:r>
      <w:r>
        <w:t xml:space="preserve">   length    </w:t>
      </w:r>
      <w:r>
        <w:t xml:space="preserve">   width    </w:t>
      </w:r>
      <w:r>
        <w:t xml:space="preserve">   area    </w:t>
      </w:r>
      <w:r>
        <w:t xml:space="preserve">   sum    </w:t>
      </w:r>
      <w:r>
        <w:t xml:space="preserve">   addend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2021-10-11T21:07:12Z</dcterms:created>
  <dcterms:modified xsi:type="dcterms:W3CDTF">2021-10-11T21:07:12Z</dcterms:modified>
</cp:coreProperties>
</file>