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area that is sealed of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intrudes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always be with someone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animal or person who bonds with you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in pain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leader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full of energy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show love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special relationship you have with an animal or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</dc:title>
  <dcterms:created xsi:type="dcterms:W3CDTF">2021-10-11T21:08:44Z</dcterms:created>
  <dcterms:modified xsi:type="dcterms:W3CDTF">2021-10-11T21:08:44Z</dcterms:modified>
</cp:coreProperties>
</file>