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crossword part two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unfavorable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promote trouble or rebellion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puzzled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abundantly productive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deeply unhappy or dejected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bring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weigh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merrymaking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suitable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similarities </w:t>
            </w:r>
          </w:p>
        </w:tc>
      </w:tr>
    </w:tbl>
    <w:p>
      <w:pPr>
        <w:pStyle w:val="WordBankMedium"/>
      </w:pPr>
      <w:r>
        <w:t xml:space="preserve">   broach     </w:t>
      </w:r>
      <w:r>
        <w:t xml:space="preserve">   carousal     </w:t>
      </w:r>
      <w:r>
        <w:t xml:space="preserve">   nonplused     </w:t>
      </w:r>
      <w:r>
        <w:t xml:space="preserve">   collate    </w:t>
      </w:r>
      <w:r>
        <w:t xml:space="preserve">   opportune     </w:t>
      </w:r>
      <w:r>
        <w:t xml:space="preserve">   encumber    </w:t>
      </w:r>
      <w:r>
        <w:t xml:space="preserve">   foment    </w:t>
      </w:r>
      <w:r>
        <w:t xml:space="preserve">   inauspicious     </w:t>
      </w:r>
      <w:r>
        <w:t xml:space="preserve">   prolific     </w:t>
      </w:r>
      <w:r>
        <w:t xml:space="preserve">   disconsolate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crossword part two  </dc:title>
  <dcterms:created xsi:type="dcterms:W3CDTF">2021-10-11T21:12:51Z</dcterms:created>
  <dcterms:modified xsi:type="dcterms:W3CDTF">2021-10-11T21:12:51Z</dcterms:modified>
</cp:coreProperties>
</file>